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C1" w:rsidRPr="009D2F6D" w:rsidRDefault="00D967C1" w:rsidP="00B16150">
      <w:pPr>
        <w:spacing w:after="0"/>
        <w:rPr>
          <w:lang w:val="tr-TR"/>
        </w:rPr>
      </w:pPr>
      <w:bookmarkStart w:id="0" w:name="_GoBack"/>
      <w:bookmarkEnd w:id="0"/>
      <w:r w:rsidRPr="009D2F6D">
        <w:rPr>
          <w:lang w:val="tr-TR"/>
        </w:rPr>
        <w:tab/>
      </w:r>
      <w:r w:rsidR="00B16150" w:rsidRPr="009D2F6D">
        <w:rPr>
          <w:lang w:val="tr-TR"/>
        </w:rPr>
        <w:tab/>
      </w:r>
    </w:p>
    <w:p w:rsidR="00D967C1" w:rsidRPr="009D2F6D" w:rsidRDefault="00D967C1" w:rsidP="00D967C1">
      <w:pPr>
        <w:tabs>
          <w:tab w:val="left" w:pos="5103"/>
        </w:tabs>
        <w:spacing w:after="0"/>
        <w:rPr>
          <w:lang w:val="tr-TR"/>
        </w:rPr>
      </w:pPr>
      <w:r w:rsidRPr="009D2F6D">
        <w:rPr>
          <w:lang w:val="tr-TR"/>
        </w:rPr>
        <w:tab/>
      </w:r>
    </w:p>
    <w:p w:rsidR="00D967C1" w:rsidRPr="009D2F6D" w:rsidRDefault="009F0017" w:rsidP="00D967C1">
      <w:pPr>
        <w:tabs>
          <w:tab w:val="left" w:pos="851"/>
        </w:tabs>
        <w:spacing w:after="0"/>
        <w:rPr>
          <w:rFonts w:ascii="Verdana" w:hAnsi="Verdana"/>
          <w:b/>
          <w:lang w:val="tr-TR"/>
        </w:rPr>
      </w:pPr>
      <w:r w:rsidRPr="009D2F6D">
        <w:rPr>
          <w:rFonts w:ascii="Verdana" w:hAnsi="Verdana"/>
          <w:b/>
          <w:lang w:val="tr-TR"/>
        </w:rPr>
        <w:t xml:space="preserve">Betreft: </w:t>
      </w:r>
      <w:r w:rsidR="00D967C1" w:rsidRPr="009D2F6D">
        <w:rPr>
          <w:rFonts w:ascii="Verdana" w:hAnsi="Verdana"/>
          <w:b/>
          <w:lang w:val="tr-TR"/>
        </w:rPr>
        <w:t>Mutualiteit niet in orde</w:t>
      </w:r>
    </w:p>
    <w:p w:rsidR="00D967C1" w:rsidRPr="009D2F6D" w:rsidRDefault="00675320" w:rsidP="00D967C1">
      <w:pPr>
        <w:spacing w:after="0"/>
        <w:rPr>
          <w:rFonts w:ascii="Verdana" w:hAnsi="Verdana"/>
          <w:lang w:val="tr-TR"/>
        </w:rPr>
      </w:pPr>
      <w:r w:rsidRPr="009D2F6D">
        <w:rPr>
          <w:rFonts w:ascii="Verdana" w:hAnsi="Verdana"/>
          <w:b/>
          <w:lang w:val="tr-TR"/>
        </w:rPr>
        <w:t xml:space="preserve">[Konu: </w:t>
      </w:r>
      <w:r w:rsidR="00144DE6" w:rsidRPr="009D2F6D">
        <w:rPr>
          <w:rFonts w:ascii="Verdana" w:hAnsi="Verdana"/>
          <w:b/>
          <w:lang w:val="tr-TR"/>
        </w:rPr>
        <w:t xml:space="preserve">Genel </w:t>
      </w:r>
      <w:r w:rsidRPr="009D2F6D">
        <w:rPr>
          <w:rFonts w:ascii="Verdana" w:hAnsi="Verdana"/>
          <w:b/>
          <w:lang w:val="tr-TR"/>
        </w:rPr>
        <w:t xml:space="preserve">Sağlık </w:t>
      </w:r>
      <w:r w:rsidR="00144DE6" w:rsidRPr="009D2F6D">
        <w:rPr>
          <w:rFonts w:ascii="Verdana" w:hAnsi="Verdana"/>
          <w:b/>
          <w:lang w:val="tr-TR"/>
        </w:rPr>
        <w:t>S</w:t>
      </w:r>
      <w:r w:rsidRPr="009D2F6D">
        <w:rPr>
          <w:rFonts w:ascii="Verdana" w:hAnsi="Verdana"/>
          <w:b/>
          <w:lang w:val="tr-TR"/>
        </w:rPr>
        <w:t>igorta</w:t>
      </w:r>
      <w:r w:rsidR="00144DE6" w:rsidRPr="009D2F6D">
        <w:rPr>
          <w:rFonts w:ascii="Verdana" w:hAnsi="Verdana"/>
          <w:b/>
          <w:lang w:val="tr-TR"/>
        </w:rPr>
        <w:t>sında E</w:t>
      </w:r>
      <w:r w:rsidRPr="009D2F6D">
        <w:rPr>
          <w:rFonts w:ascii="Verdana" w:hAnsi="Verdana"/>
          <w:b/>
          <w:lang w:val="tr-TR"/>
        </w:rPr>
        <w:t>ksiklik]</w:t>
      </w:r>
    </w:p>
    <w:p w:rsidR="00B50BA2" w:rsidRPr="009D2F6D" w:rsidRDefault="00B50BA2" w:rsidP="00D967C1">
      <w:pPr>
        <w:spacing w:after="0"/>
        <w:rPr>
          <w:rFonts w:ascii="Verdana" w:hAnsi="Verdana"/>
          <w:lang w:val="tr-TR"/>
        </w:rPr>
      </w:pPr>
      <w:bookmarkStart w:id="1" w:name="start"/>
      <w:bookmarkEnd w:id="1"/>
    </w:p>
    <w:p w:rsidR="00D967C1" w:rsidRPr="009D2F6D" w:rsidRDefault="00675320" w:rsidP="00D967C1">
      <w:pPr>
        <w:spacing w:after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Sayın</w:t>
      </w:r>
    </w:p>
    <w:p w:rsidR="00D967C1" w:rsidRPr="009D2F6D" w:rsidRDefault="00D967C1" w:rsidP="00D967C1">
      <w:pPr>
        <w:spacing w:after="0"/>
        <w:rPr>
          <w:rFonts w:ascii="Verdana" w:hAnsi="Verdana"/>
          <w:lang w:val="tr-TR"/>
        </w:rPr>
      </w:pPr>
    </w:p>
    <w:p w:rsidR="00DC1CE1" w:rsidRPr="009D2F6D" w:rsidRDefault="00F24978" w:rsidP="00DC1CE1">
      <w:pPr>
        <w:tabs>
          <w:tab w:val="left" w:pos="851"/>
        </w:tabs>
        <w:spacing w:after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Genel s</w:t>
      </w:r>
      <w:r w:rsidR="00675320" w:rsidRPr="009D2F6D">
        <w:rPr>
          <w:rFonts w:ascii="Verdana" w:hAnsi="Verdana"/>
          <w:lang w:val="tr-TR"/>
        </w:rPr>
        <w:t>ağlık sigorta</w:t>
      </w:r>
      <w:r w:rsidR="00144DE6" w:rsidRPr="009D2F6D">
        <w:rPr>
          <w:rFonts w:ascii="Verdana" w:hAnsi="Verdana"/>
          <w:lang w:val="tr-TR"/>
        </w:rPr>
        <w:t>sı tescil</w:t>
      </w:r>
      <w:r w:rsidR="00675320" w:rsidRPr="009D2F6D">
        <w:rPr>
          <w:rFonts w:ascii="Verdana" w:hAnsi="Verdana"/>
          <w:lang w:val="tr-TR"/>
        </w:rPr>
        <w:t xml:space="preserve"> işlemlerinizde eksiklik var</w:t>
      </w:r>
      <w:r w:rsidR="00486D33" w:rsidRPr="009D2F6D">
        <w:rPr>
          <w:rFonts w:ascii="Verdana" w:hAnsi="Verdana"/>
          <w:lang w:val="tr-TR"/>
        </w:rPr>
        <w:t xml:space="preserve">. </w:t>
      </w:r>
      <w:r w:rsidR="00675320" w:rsidRPr="009D2F6D">
        <w:rPr>
          <w:rFonts w:ascii="Verdana" w:hAnsi="Verdana"/>
          <w:lang w:val="tr-TR"/>
        </w:rPr>
        <w:t>Bu eksikliği gidermek için ne yapabilirsiniz</w:t>
      </w:r>
      <w:r w:rsidR="00DC1CE1" w:rsidRPr="009D2F6D">
        <w:rPr>
          <w:rFonts w:ascii="Verdana" w:hAnsi="Verdana"/>
          <w:lang w:val="tr-TR"/>
        </w:rPr>
        <w:t>?</w:t>
      </w:r>
      <w:r w:rsidR="00486D33" w:rsidRPr="009D2F6D">
        <w:rPr>
          <w:rFonts w:ascii="Verdana" w:hAnsi="Verdana"/>
          <w:lang w:val="tr-TR"/>
        </w:rPr>
        <w:t xml:space="preserve"> </w:t>
      </w:r>
      <w:r w:rsidR="00B41FEC" w:rsidRPr="009D2F6D">
        <w:rPr>
          <w:rFonts w:ascii="Verdana" w:hAnsi="Verdana"/>
          <w:lang w:val="tr-TR"/>
        </w:rPr>
        <w:br/>
      </w:r>
    </w:p>
    <w:p w:rsidR="00862268" w:rsidRPr="009D2F6D" w:rsidRDefault="00675320" w:rsidP="00B50BA2">
      <w:pPr>
        <w:pStyle w:val="Lijstalinea"/>
        <w:numPr>
          <w:ilvl w:val="0"/>
          <w:numId w:val="4"/>
        </w:numPr>
        <w:tabs>
          <w:tab w:val="left" w:pos="851"/>
        </w:tabs>
        <w:spacing w:after="100" w:line="240" w:lineRule="auto"/>
        <w:ind w:left="284" w:hanging="284"/>
        <w:contextualSpacing w:val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2 yıl önceki vergi beyannamenizi [</w:t>
      </w:r>
      <w:r w:rsidRPr="009D2F6D">
        <w:rPr>
          <w:rFonts w:ascii="Verdana" w:eastAsia="Calibri" w:hAnsi="Verdana" w:cs="Times New Roman"/>
          <w:lang w:val="tr-TR"/>
        </w:rPr>
        <w:t>aanslagbiljet van de belastingen</w:t>
      </w:r>
      <w:r w:rsidRPr="009D2F6D">
        <w:rPr>
          <w:rFonts w:ascii="Verdana" w:hAnsi="Verdana"/>
          <w:lang w:val="tr-TR"/>
        </w:rPr>
        <w:t>] sağlık sigorta</w:t>
      </w:r>
      <w:r w:rsidR="00144DE6" w:rsidRPr="009D2F6D">
        <w:rPr>
          <w:rFonts w:ascii="Verdana" w:hAnsi="Verdana"/>
          <w:lang w:val="tr-TR"/>
        </w:rPr>
        <w:t>sı</w:t>
      </w:r>
      <w:r w:rsidRPr="009D2F6D">
        <w:rPr>
          <w:rFonts w:ascii="Verdana" w:hAnsi="Verdana"/>
          <w:lang w:val="tr-TR"/>
        </w:rPr>
        <w:t xml:space="preserve"> kurumunuza getirin</w:t>
      </w:r>
      <w:r w:rsidR="00DC1CE1" w:rsidRPr="009D2F6D">
        <w:rPr>
          <w:rFonts w:ascii="Verdana" w:hAnsi="Verdana"/>
          <w:lang w:val="tr-TR"/>
        </w:rPr>
        <w:t xml:space="preserve">. </w:t>
      </w:r>
    </w:p>
    <w:p w:rsidR="00B50BA2" w:rsidRPr="009D2F6D" w:rsidRDefault="00E46A1E" w:rsidP="00B50BA2">
      <w:pPr>
        <w:pStyle w:val="Lijstalinea"/>
        <w:numPr>
          <w:ilvl w:val="0"/>
          <w:numId w:val="4"/>
        </w:numPr>
        <w:spacing w:after="100" w:line="240" w:lineRule="auto"/>
        <w:ind w:left="284" w:hanging="284"/>
        <w:contextualSpacing w:val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(…………………………………………………………</w:t>
      </w:r>
      <w:r w:rsidR="00F24978" w:rsidRPr="009D2F6D">
        <w:rPr>
          <w:rFonts w:ascii="Verdana" w:hAnsi="Verdana"/>
          <w:lang w:val="tr-TR"/>
        </w:rPr>
        <w:t xml:space="preserve">) </w:t>
      </w:r>
      <w:r w:rsidR="009873E9" w:rsidRPr="009D2F6D">
        <w:rPr>
          <w:rFonts w:ascii="Verdana" w:hAnsi="Verdana"/>
          <w:lang w:val="tr-TR"/>
        </w:rPr>
        <w:t xml:space="preserve">Nüfus </w:t>
      </w:r>
      <w:r w:rsidR="00F24978" w:rsidRPr="009D2F6D">
        <w:rPr>
          <w:rFonts w:ascii="Verdana" w:hAnsi="Verdana"/>
          <w:lang w:val="tr-TR"/>
        </w:rPr>
        <w:t>M</w:t>
      </w:r>
      <w:r w:rsidR="009873E9" w:rsidRPr="009D2F6D">
        <w:rPr>
          <w:rFonts w:ascii="Verdana" w:hAnsi="Verdana"/>
          <w:lang w:val="tr-TR"/>
        </w:rPr>
        <w:t>üdürlüğüne [dienst bevolking]</w:t>
      </w:r>
      <w:r w:rsidR="00F24978" w:rsidRPr="009D2F6D">
        <w:rPr>
          <w:rFonts w:ascii="Verdana" w:hAnsi="Verdana"/>
          <w:lang w:val="tr-TR"/>
        </w:rPr>
        <w:t xml:space="preserve"> gidin </w:t>
      </w:r>
      <w:r w:rsidR="009873E9" w:rsidRPr="009D2F6D">
        <w:rPr>
          <w:rFonts w:ascii="Verdana" w:hAnsi="Verdana"/>
          <w:lang w:val="tr-TR"/>
        </w:rPr>
        <w:t>ve aile toplum formu [samenstelling van het gezin] isteyin ve bu formu sağlık sigorta</w:t>
      </w:r>
      <w:r w:rsidR="00F24978" w:rsidRPr="009D2F6D">
        <w:rPr>
          <w:rFonts w:ascii="Verdana" w:hAnsi="Verdana"/>
          <w:lang w:val="tr-TR"/>
        </w:rPr>
        <w:t>sı</w:t>
      </w:r>
      <w:r w:rsidR="009873E9" w:rsidRPr="009D2F6D">
        <w:rPr>
          <w:rFonts w:ascii="Verdana" w:hAnsi="Verdana"/>
          <w:lang w:val="tr-TR"/>
        </w:rPr>
        <w:t xml:space="preserve"> kurumunuza teslim edin</w:t>
      </w:r>
      <w:r w:rsidR="00DC1CE1" w:rsidRPr="009D2F6D">
        <w:rPr>
          <w:rFonts w:ascii="Verdana" w:hAnsi="Verdana"/>
          <w:lang w:val="tr-TR"/>
        </w:rPr>
        <w:t>.</w:t>
      </w:r>
    </w:p>
    <w:p w:rsidR="00DC1CE1" w:rsidRPr="009D2F6D" w:rsidRDefault="00396E4F" w:rsidP="00B50BA2">
      <w:pPr>
        <w:pStyle w:val="Lijstalinea"/>
        <w:numPr>
          <w:ilvl w:val="0"/>
          <w:numId w:val="4"/>
        </w:numPr>
        <w:spacing w:after="100" w:line="240" w:lineRule="auto"/>
        <w:ind w:left="284" w:hanging="284"/>
        <w:contextualSpacing w:val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Serbest Meslek Erbabı</w:t>
      </w:r>
      <w:r w:rsidR="00F24978" w:rsidRPr="009D2F6D">
        <w:rPr>
          <w:rFonts w:ascii="Verdana" w:hAnsi="Verdana"/>
          <w:lang w:val="tr-TR"/>
        </w:rPr>
        <w:t xml:space="preserve"> </w:t>
      </w:r>
      <w:r w:rsidR="00494F43" w:rsidRPr="009D2F6D">
        <w:rPr>
          <w:rFonts w:ascii="Verdana" w:hAnsi="Verdana"/>
          <w:lang w:val="tr-TR"/>
        </w:rPr>
        <w:t>olarak çalışıyorsunuz ve sosyal güvenlik primlerini henüz (tamamını) ödemediniz</w:t>
      </w:r>
      <w:r w:rsidR="00DC1CE1" w:rsidRPr="009D2F6D">
        <w:rPr>
          <w:rFonts w:ascii="Verdana" w:hAnsi="Verdana"/>
          <w:lang w:val="tr-TR"/>
        </w:rPr>
        <w:t xml:space="preserve">. </w:t>
      </w:r>
      <w:r w:rsidR="00494F43" w:rsidRPr="009D2F6D">
        <w:rPr>
          <w:rFonts w:ascii="Verdana" w:hAnsi="Verdana"/>
          <w:lang w:val="tr-TR"/>
        </w:rPr>
        <w:t>Bu primleri ödeyin</w:t>
      </w:r>
      <w:r w:rsidR="00B50BA2" w:rsidRPr="009D2F6D">
        <w:rPr>
          <w:rFonts w:ascii="Verdana" w:hAnsi="Verdana"/>
          <w:lang w:val="tr-TR"/>
        </w:rPr>
        <w:t>.</w:t>
      </w:r>
    </w:p>
    <w:p w:rsidR="00B50BA2" w:rsidRPr="009D2F6D" w:rsidRDefault="00494F43" w:rsidP="00B50BA2">
      <w:pPr>
        <w:pStyle w:val="Lijstalinea"/>
        <w:numPr>
          <w:ilvl w:val="0"/>
          <w:numId w:val="4"/>
        </w:numPr>
        <w:spacing w:after="100" w:line="240" w:lineRule="auto"/>
        <w:ind w:left="284" w:hanging="284"/>
        <w:contextualSpacing w:val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Sigortanıza gidin ve kendi</w:t>
      </w:r>
      <w:r w:rsidR="00144DE6" w:rsidRPr="009D2F6D">
        <w:rPr>
          <w:rFonts w:ascii="Verdana" w:hAnsi="Verdana"/>
          <w:lang w:val="tr-TR"/>
        </w:rPr>
        <w:t xml:space="preserve"> adınıza sigorta yaptırın</w:t>
      </w:r>
      <w:r w:rsidR="00B50BA2" w:rsidRPr="009D2F6D">
        <w:rPr>
          <w:rFonts w:ascii="Verdana" w:hAnsi="Verdana"/>
          <w:lang w:val="tr-TR"/>
        </w:rPr>
        <w:t xml:space="preserve">. </w:t>
      </w:r>
      <w:r w:rsidRPr="009D2F6D">
        <w:rPr>
          <w:rFonts w:ascii="Verdana" w:hAnsi="Verdana"/>
          <w:lang w:val="tr-TR"/>
        </w:rPr>
        <w:t>Kimlik kartınızı yanınıza alın</w:t>
      </w:r>
      <w:r w:rsidR="00B50BA2" w:rsidRPr="009D2F6D">
        <w:rPr>
          <w:rFonts w:ascii="Verdana" w:hAnsi="Verdana"/>
          <w:lang w:val="tr-TR"/>
        </w:rPr>
        <w:t>.</w:t>
      </w:r>
    </w:p>
    <w:p w:rsidR="00B50BA2" w:rsidRPr="009D2F6D" w:rsidRDefault="009D2F6D" w:rsidP="00B50BA2">
      <w:pPr>
        <w:pStyle w:val="Lijstalinea"/>
        <w:numPr>
          <w:ilvl w:val="0"/>
          <w:numId w:val="4"/>
        </w:numPr>
        <w:spacing w:after="100" w:line="240" w:lineRule="auto"/>
        <w:ind w:left="284" w:hanging="284"/>
        <w:contextualSpacing w:val="0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>İşletmeler Sicili Veri B</w:t>
      </w:r>
      <w:r w:rsidR="00396E4F" w:rsidRPr="009D2F6D">
        <w:rPr>
          <w:rFonts w:ascii="Verdana" w:hAnsi="Verdana"/>
          <w:lang w:val="tr-TR"/>
        </w:rPr>
        <w:t xml:space="preserve">ankası’na </w:t>
      </w:r>
      <w:r w:rsidR="00805FF1" w:rsidRPr="009D2F6D">
        <w:rPr>
          <w:rFonts w:ascii="Verdana" w:hAnsi="Verdana"/>
          <w:lang w:val="tr-TR"/>
        </w:rPr>
        <w:t xml:space="preserve">[Kruispuntbank van Ondernemingen] </w:t>
      </w:r>
      <w:r w:rsidR="00396E4F" w:rsidRPr="009D2F6D">
        <w:rPr>
          <w:rFonts w:ascii="Verdana" w:hAnsi="Verdana"/>
          <w:lang w:val="tr-TR"/>
        </w:rPr>
        <w:t xml:space="preserve">kaydınızı Serbest Meslek Erbabı olarak yaptırın </w:t>
      </w:r>
      <w:r w:rsidR="002F3DE4" w:rsidRPr="009D2F6D">
        <w:rPr>
          <w:rFonts w:ascii="Verdana" w:hAnsi="Verdana"/>
          <w:lang w:val="tr-TR"/>
        </w:rPr>
        <w:t xml:space="preserve">ya da </w:t>
      </w:r>
      <w:r w:rsidR="00396E4F" w:rsidRPr="009D2F6D">
        <w:rPr>
          <w:rFonts w:ascii="Verdana" w:hAnsi="Verdana"/>
          <w:lang w:val="tr-TR"/>
        </w:rPr>
        <w:t xml:space="preserve">Serbest Meslek Erbabı olarak kayıtlıysanız kaydınızı </w:t>
      </w:r>
      <w:r w:rsidR="00805FF1" w:rsidRPr="009D2F6D">
        <w:rPr>
          <w:rFonts w:ascii="Verdana" w:hAnsi="Verdana"/>
          <w:lang w:val="tr-TR"/>
        </w:rPr>
        <w:t>sildirin</w:t>
      </w:r>
      <w:r w:rsidR="00B50BA2" w:rsidRPr="009D2F6D">
        <w:rPr>
          <w:rFonts w:ascii="Verdana" w:hAnsi="Verdana"/>
          <w:lang w:val="tr-TR"/>
        </w:rPr>
        <w:t>.</w:t>
      </w:r>
    </w:p>
    <w:p w:rsidR="00B50BA2" w:rsidRPr="009D2F6D" w:rsidRDefault="00805FF1" w:rsidP="00B50BA2">
      <w:pPr>
        <w:pStyle w:val="Lijstalinea"/>
        <w:numPr>
          <w:ilvl w:val="0"/>
          <w:numId w:val="4"/>
        </w:numPr>
        <w:spacing w:after="100" w:line="240" w:lineRule="auto"/>
        <w:ind w:left="284" w:hanging="284"/>
        <w:contextualSpacing w:val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Sağlık sigorta</w:t>
      </w:r>
      <w:r w:rsidR="002F3DE4" w:rsidRPr="009D2F6D">
        <w:rPr>
          <w:rFonts w:ascii="Verdana" w:hAnsi="Verdana"/>
          <w:lang w:val="tr-TR"/>
        </w:rPr>
        <w:t>sı</w:t>
      </w:r>
      <w:r w:rsidRPr="009D2F6D">
        <w:rPr>
          <w:rFonts w:ascii="Verdana" w:hAnsi="Verdana"/>
          <w:lang w:val="tr-TR"/>
        </w:rPr>
        <w:t xml:space="preserve"> kurumunuza gidin ve kaydınızı yenileyin</w:t>
      </w:r>
      <w:r w:rsidR="00B50BA2" w:rsidRPr="009D2F6D">
        <w:rPr>
          <w:rFonts w:ascii="Verdana" w:hAnsi="Verdana"/>
          <w:lang w:val="tr-TR"/>
        </w:rPr>
        <w:t xml:space="preserve">. </w:t>
      </w:r>
      <w:r w:rsidRPr="009D2F6D">
        <w:rPr>
          <w:rFonts w:ascii="Verdana" w:hAnsi="Verdana"/>
          <w:lang w:val="tr-TR"/>
        </w:rPr>
        <w:t>2 yıl önce</w:t>
      </w:r>
      <w:r w:rsidR="002F3DE4" w:rsidRPr="009D2F6D">
        <w:rPr>
          <w:rFonts w:ascii="Verdana" w:hAnsi="Verdana"/>
          <w:lang w:val="tr-TR"/>
        </w:rPr>
        <w:t>sine</w:t>
      </w:r>
      <w:r w:rsidR="008C0BC4" w:rsidRPr="009D2F6D">
        <w:rPr>
          <w:rFonts w:ascii="Verdana" w:hAnsi="Verdana"/>
          <w:lang w:val="tr-TR"/>
        </w:rPr>
        <w:t xml:space="preserve"> </w:t>
      </w:r>
      <w:r w:rsidRPr="009D2F6D">
        <w:rPr>
          <w:rFonts w:ascii="Verdana" w:hAnsi="Verdana"/>
          <w:lang w:val="tr-TR"/>
        </w:rPr>
        <w:t>ait gelir belgelerinizi ve kimlik kartınızı yanınıza alın</w:t>
      </w:r>
      <w:r w:rsidR="00B50BA2" w:rsidRPr="009D2F6D">
        <w:rPr>
          <w:rFonts w:ascii="Verdana" w:hAnsi="Verdana"/>
          <w:lang w:val="tr-TR"/>
        </w:rPr>
        <w:t>.</w:t>
      </w:r>
    </w:p>
    <w:p w:rsidR="00A87BC7" w:rsidRPr="009D2F6D" w:rsidRDefault="00A87BC7" w:rsidP="00A87BC7">
      <w:pPr>
        <w:spacing w:after="100" w:line="240" w:lineRule="auto"/>
        <w:rPr>
          <w:rFonts w:ascii="Verdana" w:hAnsi="Verdana"/>
          <w:lang w:val="tr-TR"/>
        </w:rPr>
      </w:pPr>
    </w:p>
    <w:p w:rsidR="00B50BA2" w:rsidRPr="009D2F6D" w:rsidRDefault="009033F2" w:rsidP="00A87BC7">
      <w:pPr>
        <w:spacing w:after="100" w:line="240" w:lineRule="auto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Sağlık sigorta</w:t>
      </w:r>
      <w:r w:rsidR="008C0BC4" w:rsidRPr="009D2F6D">
        <w:rPr>
          <w:rFonts w:ascii="Verdana" w:hAnsi="Verdana"/>
          <w:lang w:val="tr-TR"/>
        </w:rPr>
        <w:t>sı</w:t>
      </w:r>
      <w:r w:rsidRPr="009D2F6D">
        <w:rPr>
          <w:rFonts w:ascii="Verdana" w:hAnsi="Verdana"/>
          <w:lang w:val="tr-TR"/>
        </w:rPr>
        <w:t xml:space="preserve"> kurumunu bilgilendirme </w:t>
      </w:r>
      <w:r w:rsidR="00B50BA2" w:rsidRPr="009D2F6D">
        <w:rPr>
          <w:rFonts w:ascii="Verdana" w:hAnsi="Verdana"/>
          <w:lang w:val="tr-TR"/>
        </w:rPr>
        <w:t>:…………………………………………………………………</w:t>
      </w:r>
      <w:r w:rsidR="00E46A1E" w:rsidRPr="009D2F6D">
        <w:rPr>
          <w:rFonts w:ascii="Verdana" w:hAnsi="Verdana"/>
          <w:lang w:val="tr-TR"/>
        </w:rPr>
        <w:t>………………………………………………………………</w:t>
      </w:r>
    </w:p>
    <w:p w:rsidR="00862268" w:rsidRPr="009D2F6D" w:rsidRDefault="00862268" w:rsidP="00B16150">
      <w:pPr>
        <w:tabs>
          <w:tab w:val="left" w:pos="851"/>
        </w:tabs>
        <w:spacing w:after="0"/>
        <w:rPr>
          <w:rFonts w:ascii="Verdana" w:hAnsi="Verdana"/>
          <w:lang w:val="tr-TR"/>
        </w:rPr>
      </w:pPr>
    </w:p>
    <w:p w:rsidR="005D686D" w:rsidRPr="009D2F6D" w:rsidRDefault="009033F2" w:rsidP="00B16150">
      <w:pPr>
        <w:tabs>
          <w:tab w:val="left" w:pos="851"/>
        </w:tabs>
        <w:spacing w:after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Bu</w:t>
      </w:r>
      <w:r w:rsidR="008C0BC4" w:rsidRPr="009D2F6D">
        <w:rPr>
          <w:rFonts w:ascii="Verdana" w:hAnsi="Verdana"/>
          <w:lang w:val="tr-TR"/>
        </w:rPr>
        <w:t xml:space="preserve"> bildirimi</w:t>
      </w:r>
      <w:r w:rsidRPr="009D2F6D">
        <w:rPr>
          <w:rFonts w:ascii="Verdana" w:hAnsi="Verdana"/>
          <w:lang w:val="tr-TR"/>
        </w:rPr>
        <w:t xml:space="preserve"> mümkün olduğunca çabuk yapın</w:t>
      </w:r>
      <w:r w:rsidR="00B50BA2" w:rsidRPr="009D2F6D">
        <w:rPr>
          <w:rFonts w:ascii="Verdana" w:hAnsi="Verdana"/>
          <w:lang w:val="tr-TR"/>
        </w:rPr>
        <w:t xml:space="preserve">! </w:t>
      </w:r>
      <w:r w:rsidRPr="009D2F6D">
        <w:rPr>
          <w:rFonts w:ascii="Verdana" w:hAnsi="Verdana"/>
          <w:lang w:val="tr-TR"/>
        </w:rPr>
        <w:t>Eğer yapmazsanız</w:t>
      </w:r>
      <w:r w:rsidR="00786180" w:rsidRPr="009D2F6D">
        <w:rPr>
          <w:rFonts w:ascii="Verdana" w:hAnsi="Verdana"/>
          <w:lang w:val="tr-TR"/>
        </w:rPr>
        <w:t xml:space="preserve">, </w:t>
      </w:r>
      <w:r w:rsidR="00FA2B92" w:rsidRPr="009D2F6D">
        <w:rPr>
          <w:rFonts w:ascii="Verdana" w:hAnsi="Verdana"/>
          <w:lang w:val="tr-TR"/>
        </w:rPr>
        <w:t xml:space="preserve">daha yüksek </w:t>
      </w:r>
      <w:r w:rsidRPr="009D2F6D">
        <w:rPr>
          <w:rFonts w:ascii="Verdana" w:hAnsi="Verdana"/>
          <w:lang w:val="tr-TR"/>
        </w:rPr>
        <w:t>eczane ve hastane faturaları</w:t>
      </w:r>
      <w:r w:rsidR="00FA2B92" w:rsidRPr="009D2F6D">
        <w:rPr>
          <w:rFonts w:ascii="Verdana" w:hAnsi="Verdana"/>
          <w:lang w:val="tr-TR"/>
        </w:rPr>
        <w:t xml:space="preserve"> ödemek zorunda kalacaksınız</w:t>
      </w:r>
      <w:r w:rsidR="005D686D" w:rsidRPr="009D2F6D">
        <w:rPr>
          <w:rFonts w:ascii="Verdana" w:hAnsi="Verdana"/>
          <w:lang w:val="tr-TR"/>
        </w:rPr>
        <w:t xml:space="preserve">. </w:t>
      </w:r>
    </w:p>
    <w:p w:rsidR="005D686D" w:rsidRPr="009D2F6D" w:rsidRDefault="00FA2B92" w:rsidP="00B16150">
      <w:pPr>
        <w:tabs>
          <w:tab w:val="left" w:pos="851"/>
        </w:tabs>
        <w:spacing w:after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 xml:space="preserve">Semt Sağlık Merkezi’nde [wijkgezondheidscentrum] </w:t>
      </w:r>
      <w:r w:rsidR="008C0BC4" w:rsidRPr="009D2F6D">
        <w:rPr>
          <w:rFonts w:ascii="Verdana" w:hAnsi="Verdana"/>
          <w:lang w:val="tr-TR"/>
        </w:rPr>
        <w:t xml:space="preserve">de </w:t>
      </w:r>
      <w:r w:rsidRPr="009D2F6D">
        <w:rPr>
          <w:rFonts w:ascii="Verdana" w:hAnsi="Verdana"/>
          <w:lang w:val="tr-TR"/>
        </w:rPr>
        <w:t xml:space="preserve">muayene başına </w:t>
      </w:r>
      <w:r w:rsidR="00A87BC7" w:rsidRPr="009D2F6D">
        <w:rPr>
          <w:rFonts w:ascii="Verdana" w:hAnsi="Verdana"/>
          <w:lang w:val="tr-TR"/>
        </w:rPr>
        <w:t>€…</w:t>
      </w:r>
      <w:r w:rsidRPr="009D2F6D">
        <w:rPr>
          <w:rFonts w:ascii="Verdana" w:hAnsi="Verdana"/>
          <w:lang w:val="tr-TR"/>
        </w:rPr>
        <w:t>… ödersiniz</w:t>
      </w:r>
      <w:r w:rsidR="005D686D" w:rsidRPr="009D2F6D">
        <w:rPr>
          <w:rFonts w:ascii="Verdana" w:hAnsi="Verdana"/>
          <w:lang w:val="tr-TR"/>
        </w:rPr>
        <w:t xml:space="preserve">. </w:t>
      </w:r>
      <w:r w:rsidRPr="009D2F6D">
        <w:rPr>
          <w:rFonts w:ascii="Verdana" w:hAnsi="Verdana"/>
          <w:lang w:val="tr-TR"/>
        </w:rPr>
        <w:t>Bu, geçici bir önlemdir</w:t>
      </w:r>
      <w:r w:rsidR="005D686D" w:rsidRPr="009D2F6D">
        <w:rPr>
          <w:rFonts w:ascii="Verdana" w:hAnsi="Verdana"/>
          <w:lang w:val="tr-TR"/>
        </w:rPr>
        <w:t xml:space="preserve">. </w:t>
      </w:r>
      <w:r w:rsidR="008C0BC4" w:rsidRPr="009D2F6D">
        <w:rPr>
          <w:rFonts w:ascii="Verdana" w:hAnsi="Verdana"/>
          <w:lang w:val="tr-TR"/>
        </w:rPr>
        <w:t>Bu</w:t>
      </w:r>
      <w:r w:rsidRPr="009D2F6D">
        <w:rPr>
          <w:rFonts w:ascii="Verdana" w:hAnsi="Verdana"/>
          <w:lang w:val="tr-TR"/>
        </w:rPr>
        <w:t xml:space="preserve"> yazıda belirtilenleri </w:t>
      </w:r>
      <w:r w:rsidR="008C0BC4" w:rsidRPr="009D2F6D">
        <w:rPr>
          <w:rFonts w:ascii="Verdana" w:hAnsi="Verdana"/>
          <w:lang w:val="tr-TR"/>
        </w:rPr>
        <w:t xml:space="preserve">yerine getirmemeniz </w:t>
      </w:r>
      <w:r w:rsidR="000D10FB" w:rsidRPr="009D2F6D">
        <w:rPr>
          <w:rFonts w:ascii="Verdana" w:hAnsi="Verdana"/>
          <w:lang w:val="tr-TR"/>
        </w:rPr>
        <w:t>halinde, daha</w:t>
      </w:r>
      <w:r w:rsidRPr="009D2F6D">
        <w:rPr>
          <w:rFonts w:ascii="Verdana" w:hAnsi="Verdana"/>
          <w:lang w:val="tr-TR"/>
        </w:rPr>
        <w:t xml:space="preserve"> başka adımlar atmak zorunda kalacağımızı belirtmek isteriz</w:t>
      </w:r>
      <w:r w:rsidR="00815151" w:rsidRPr="009D2F6D">
        <w:rPr>
          <w:rFonts w:ascii="Verdana" w:hAnsi="Verdana"/>
          <w:lang w:val="tr-TR"/>
        </w:rPr>
        <w:t>.</w:t>
      </w:r>
    </w:p>
    <w:p w:rsidR="00B16150" w:rsidRPr="009D2F6D" w:rsidRDefault="00B16150" w:rsidP="00D967C1">
      <w:pPr>
        <w:tabs>
          <w:tab w:val="left" w:pos="851"/>
        </w:tabs>
        <w:spacing w:after="0"/>
        <w:rPr>
          <w:rFonts w:ascii="Verdana" w:hAnsi="Verdana"/>
          <w:lang w:val="tr-TR"/>
        </w:rPr>
      </w:pPr>
    </w:p>
    <w:p w:rsidR="00486D33" w:rsidRPr="009D2F6D" w:rsidRDefault="00AE5143" w:rsidP="00D967C1">
      <w:pPr>
        <w:tabs>
          <w:tab w:val="left" w:pos="851"/>
        </w:tabs>
        <w:spacing w:after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B</w:t>
      </w:r>
      <w:r w:rsidR="00FA2B92" w:rsidRPr="009D2F6D">
        <w:rPr>
          <w:rFonts w:ascii="Verdana" w:hAnsi="Verdana"/>
          <w:lang w:val="tr-TR"/>
        </w:rPr>
        <w:t>aşka sorularınız mı var</w:t>
      </w:r>
      <w:r w:rsidR="00486D33" w:rsidRPr="009D2F6D">
        <w:rPr>
          <w:rFonts w:ascii="Verdana" w:hAnsi="Verdana"/>
          <w:lang w:val="tr-TR"/>
        </w:rPr>
        <w:t xml:space="preserve">? </w:t>
      </w:r>
      <w:r w:rsidR="00FA2B92" w:rsidRPr="009D2F6D">
        <w:rPr>
          <w:rFonts w:ascii="Verdana" w:hAnsi="Verdana"/>
          <w:lang w:val="tr-TR"/>
        </w:rPr>
        <w:t xml:space="preserve">………………..  Semt Sağlık Merkezi </w:t>
      </w:r>
      <w:r w:rsidR="00396E4F" w:rsidRPr="009D2F6D">
        <w:rPr>
          <w:rFonts w:ascii="Verdana" w:hAnsi="Verdana"/>
          <w:lang w:val="tr-TR"/>
        </w:rPr>
        <w:t xml:space="preserve">Danışma Bölümü’ne </w:t>
      </w:r>
      <w:r w:rsidR="00FA2B92" w:rsidRPr="009D2F6D">
        <w:rPr>
          <w:rFonts w:ascii="Verdana" w:hAnsi="Verdana"/>
          <w:lang w:val="tr-TR"/>
        </w:rPr>
        <w:t>uğrayın</w:t>
      </w:r>
      <w:r w:rsidR="00B16150" w:rsidRPr="009D2F6D">
        <w:rPr>
          <w:rFonts w:ascii="Verdana" w:hAnsi="Verdana"/>
          <w:lang w:val="tr-TR"/>
        </w:rPr>
        <w:t xml:space="preserve"> </w:t>
      </w:r>
      <w:r w:rsidR="000B538C" w:rsidRPr="009D2F6D">
        <w:rPr>
          <w:rFonts w:ascii="Verdana" w:hAnsi="Verdana"/>
          <w:lang w:val="tr-TR"/>
        </w:rPr>
        <w:br/>
      </w:r>
      <w:r w:rsidR="005B5A16" w:rsidRPr="009D2F6D">
        <w:rPr>
          <w:rFonts w:ascii="Verdana" w:hAnsi="Verdana"/>
          <w:lang w:val="tr-TR"/>
        </w:rPr>
        <w:t>İşbirliğiniz için teşekkür ed</w:t>
      </w:r>
      <w:r w:rsidR="008C0BC4" w:rsidRPr="009D2F6D">
        <w:rPr>
          <w:rFonts w:ascii="Verdana" w:hAnsi="Verdana"/>
          <w:lang w:val="tr-TR"/>
        </w:rPr>
        <w:t>eri</w:t>
      </w:r>
      <w:r w:rsidR="005B5A16" w:rsidRPr="009D2F6D">
        <w:rPr>
          <w:rFonts w:ascii="Verdana" w:hAnsi="Verdana"/>
          <w:lang w:val="tr-TR"/>
        </w:rPr>
        <w:t>z</w:t>
      </w:r>
      <w:r w:rsidR="00862268" w:rsidRPr="009D2F6D">
        <w:rPr>
          <w:rFonts w:ascii="Verdana" w:hAnsi="Verdana"/>
          <w:lang w:val="tr-TR"/>
        </w:rPr>
        <w:t>.</w:t>
      </w:r>
    </w:p>
    <w:p w:rsidR="00B16150" w:rsidRPr="009D2F6D" w:rsidRDefault="00B16150" w:rsidP="00D967C1">
      <w:pPr>
        <w:tabs>
          <w:tab w:val="left" w:pos="851"/>
        </w:tabs>
        <w:spacing w:after="0"/>
        <w:rPr>
          <w:rFonts w:ascii="Verdana" w:hAnsi="Verdana"/>
          <w:lang w:val="tr-TR"/>
        </w:rPr>
      </w:pPr>
    </w:p>
    <w:p w:rsidR="00D967C1" w:rsidRPr="009D2F6D" w:rsidRDefault="000B538C" w:rsidP="00D967C1">
      <w:pPr>
        <w:tabs>
          <w:tab w:val="left" w:pos="5670"/>
        </w:tabs>
        <w:spacing w:after="0"/>
        <w:rPr>
          <w:rFonts w:ascii="Verdana" w:hAnsi="Verdana"/>
          <w:lang w:val="tr-TR"/>
        </w:rPr>
      </w:pPr>
      <w:bookmarkStart w:id="2" w:name="body"/>
      <w:bookmarkEnd w:id="2"/>
      <w:r w:rsidRPr="009D2F6D">
        <w:rPr>
          <w:rFonts w:ascii="Verdana" w:hAnsi="Verdana"/>
          <w:lang w:val="tr-TR"/>
        </w:rPr>
        <w:br/>
      </w:r>
      <w:r w:rsidR="005B5A16" w:rsidRPr="009D2F6D">
        <w:rPr>
          <w:rFonts w:ascii="Verdana" w:hAnsi="Verdana"/>
          <w:lang w:val="tr-TR"/>
        </w:rPr>
        <w:t>Saygılarımızla</w:t>
      </w:r>
    </w:p>
    <w:p w:rsidR="00CB47FF" w:rsidRPr="009D2F6D" w:rsidRDefault="00CB47FF" w:rsidP="00B41FEC">
      <w:pPr>
        <w:tabs>
          <w:tab w:val="left" w:pos="5670"/>
        </w:tabs>
        <w:spacing w:after="0"/>
        <w:rPr>
          <w:rFonts w:ascii="Verdana" w:hAnsi="Verdana"/>
          <w:lang w:val="tr-TR"/>
        </w:rPr>
      </w:pPr>
    </w:p>
    <w:p w:rsidR="00876670" w:rsidRPr="009D2F6D" w:rsidRDefault="008C0BC4" w:rsidP="00B41FEC">
      <w:pPr>
        <w:tabs>
          <w:tab w:val="left" w:pos="5670"/>
        </w:tabs>
        <w:spacing w:after="0"/>
        <w:rPr>
          <w:rFonts w:ascii="Verdana" w:hAnsi="Verdana"/>
          <w:lang w:val="tr-TR"/>
        </w:rPr>
      </w:pPr>
      <w:r w:rsidRPr="009D2F6D">
        <w:rPr>
          <w:rFonts w:ascii="Verdana" w:hAnsi="Verdana"/>
          <w:lang w:val="tr-TR"/>
        </w:rPr>
        <w:t>……………</w:t>
      </w:r>
      <w:r w:rsidR="00CB47FF" w:rsidRPr="009D2F6D">
        <w:rPr>
          <w:rFonts w:ascii="Verdana" w:hAnsi="Verdana"/>
          <w:lang w:val="tr-TR"/>
        </w:rPr>
        <w:t>…..</w:t>
      </w:r>
      <w:r w:rsidRPr="009D2F6D">
        <w:rPr>
          <w:rFonts w:ascii="Verdana" w:hAnsi="Verdana"/>
          <w:lang w:val="tr-TR"/>
        </w:rPr>
        <w:t xml:space="preserve">….. </w:t>
      </w:r>
      <w:r w:rsidR="005B5A16" w:rsidRPr="009D2F6D">
        <w:rPr>
          <w:rFonts w:ascii="Verdana" w:hAnsi="Verdana"/>
          <w:lang w:val="tr-TR"/>
        </w:rPr>
        <w:t>Semt Sağlık Merkezi Ekibi</w:t>
      </w:r>
    </w:p>
    <w:sectPr w:rsidR="00876670" w:rsidRPr="009D2F6D" w:rsidSect="00203125">
      <w:headerReference w:type="default" r:id="rId8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14" w:rsidRDefault="00241A14" w:rsidP="00E46A1E">
      <w:pPr>
        <w:spacing w:after="0" w:line="240" w:lineRule="auto"/>
      </w:pPr>
      <w:r>
        <w:separator/>
      </w:r>
    </w:p>
  </w:endnote>
  <w:endnote w:type="continuationSeparator" w:id="0">
    <w:p w:rsidR="00241A14" w:rsidRDefault="00241A14" w:rsidP="00E4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14" w:rsidRDefault="00241A14" w:rsidP="00E46A1E">
      <w:pPr>
        <w:spacing w:after="0" w:line="240" w:lineRule="auto"/>
      </w:pPr>
      <w:r>
        <w:separator/>
      </w:r>
    </w:p>
  </w:footnote>
  <w:footnote w:type="continuationSeparator" w:id="0">
    <w:p w:rsidR="00241A14" w:rsidRDefault="00241A14" w:rsidP="00E4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1E" w:rsidRDefault="00E46A1E">
    <w:pPr>
      <w:pStyle w:val="Koptekst"/>
    </w:pPr>
    <w:r>
      <w:rPr>
        <w:rFonts w:ascii="Arial" w:hAnsi="Arial" w:cs="Arial"/>
        <w:color w:val="444444"/>
        <w:sz w:val="20"/>
        <w:szCs w:val="20"/>
        <w:shd w:val="clear" w:color="auto" w:fill="FFFFFF"/>
      </w:rPr>
      <w:t>Vertaling Nederlands-Turks.</w:t>
    </w:r>
    <w:r>
      <w:rPr>
        <w:rFonts w:ascii="Arial" w:hAnsi="Arial" w:cs="Arial"/>
        <w:color w:val="444444"/>
        <w:sz w:val="20"/>
        <w:szCs w:val="20"/>
      </w:rPr>
      <w:br/>
    </w:r>
    <w:r>
      <w:rPr>
        <w:rFonts w:ascii="Arial" w:hAnsi="Arial" w:cs="Arial"/>
        <w:color w:val="444444"/>
        <w:sz w:val="20"/>
        <w:szCs w:val="20"/>
        <w:shd w:val="clear" w:color="auto" w:fill="FFFFFF"/>
      </w:rPr>
      <w:t>Dit is de vertaling Turks van “[Brief NIR algemeen]“ en bevat identiek dezelfde informatie als de Nederlandse tekst. Deze vertaling mag enkel verspreid worden met de originele brontekst “[Brief NIR algemeen]."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6E"/>
    <w:multiLevelType w:val="hybridMultilevel"/>
    <w:tmpl w:val="7E6A17B4"/>
    <w:lvl w:ilvl="0" w:tplc="55C03F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78D5"/>
    <w:multiLevelType w:val="hybridMultilevel"/>
    <w:tmpl w:val="A83467A0"/>
    <w:lvl w:ilvl="0" w:tplc="55C03F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41F7"/>
    <w:multiLevelType w:val="hybridMultilevel"/>
    <w:tmpl w:val="A7F615E6"/>
    <w:lvl w:ilvl="0" w:tplc="55C03F5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081312"/>
    <w:multiLevelType w:val="hybridMultilevel"/>
    <w:tmpl w:val="7F80DD3C"/>
    <w:lvl w:ilvl="0" w:tplc="C0E0EF2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C1"/>
    <w:rsid w:val="00097428"/>
    <w:rsid w:val="000B538C"/>
    <w:rsid w:val="000D10FB"/>
    <w:rsid w:val="00144DE6"/>
    <w:rsid w:val="001E6AA1"/>
    <w:rsid w:val="00203125"/>
    <w:rsid w:val="00241A14"/>
    <w:rsid w:val="00242C1F"/>
    <w:rsid w:val="002526FF"/>
    <w:rsid w:val="0028629B"/>
    <w:rsid w:val="002F3DE4"/>
    <w:rsid w:val="00396E4F"/>
    <w:rsid w:val="003C5044"/>
    <w:rsid w:val="003F4C10"/>
    <w:rsid w:val="0043767E"/>
    <w:rsid w:val="00442359"/>
    <w:rsid w:val="00486D33"/>
    <w:rsid w:val="00494F43"/>
    <w:rsid w:val="005975AA"/>
    <w:rsid w:val="005B5A16"/>
    <w:rsid w:val="005D686D"/>
    <w:rsid w:val="0061578E"/>
    <w:rsid w:val="00617750"/>
    <w:rsid w:val="00640F76"/>
    <w:rsid w:val="00675320"/>
    <w:rsid w:val="00687854"/>
    <w:rsid w:val="007216B2"/>
    <w:rsid w:val="00786180"/>
    <w:rsid w:val="00787220"/>
    <w:rsid w:val="00805FF1"/>
    <w:rsid w:val="00815151"/>
    <w:rsid w:val="00816BA3"/>
    <w:rsid w:val="00862268"/>
    <w:rsid w:val="00876670"/>
    <w:rsid w:val="008B5C2D"/>
    <w:rsid w:val="008C0BC4"/>
    <w:rsid w:val="008E0C22"/>
    <w:rsid w:val="008E7233"/>
    <w:rsid w:val="009033F2"/>
    <w:rsid w:val="009873E9"/>
    <w:rsid w:val="009D2F6D"/>
    <w:rsid w:val="009D3A00"/>
    <w:rsid w:val="009F0017"/>
    <w:rsid w:val="00A21133"/>
    <w:rsid w:val="00A87BC7"/>
    <w:rsid w:val="00AE5143"/>
    <w:rsid w:val="00B1573E"/>
    <w:rsid w:val="00B16150"/>
    <w:rsid w:val="00B41FEC"/>
    <w:rsid w:val="00B50BA2"/>
    <w:rsid w:val="00B6493B"/>
    <w:rsid w:val="00CB47FF"/>
    <w:rsid w:val="00D24FB8"/>
    <w:rsid w:val="00D431B6"/>
    <w:rsid w:val="00D50C91"/>
    <w:rsid w:val="00D92F8C"/>
    <w:rsid w:val="00D967C1"/>
    <w:rsid w:val="00DC1CE1"/>
    <w:rsid w:val="00E16DC9"/>
    <w:rsid w:val="00E46A1E"/>
    <w:rsid w:val="00F24978"/>
    <w:rsid w:val="00FA2B92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7C1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22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waar">
    <w:name w:val="Strong"/>
    <w:basedOn w:val="Standaardalinea-lettertype"/>
    <w:uiPriority w:val="22"/>
    <w:qFormat/>
    <w:rsid w:val="0086226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FB8"/>
    <w:rPr>
      <w:rFonts w:ascii="Segoe UI" w:eastAsia="Calibri" w:hAnsi="Segoe UI" w:cs="Segoe UI"/>
      <w:sz w:val="18"/>
      <w:szCs w:val="18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E4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A1E"/>
    <w:rPr>
      <w:rFonts w:ascii="Calibri" w:eastAsia="Calibri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4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A1E"/>
    <w:rPr>
      <w:rFonts w:ascii="Calibri" w:eastAsia="Calibri" w:hAnsi="Calibri" w:cs="Times New Roman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1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11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1133"/>
    <w:rPr>
      <w:rFonts w:ascii="Calibri" w:eastAsia="Calibri" w:hAnsi="Calibri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1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133"/>
    <w:rPr>
      <w:rFonts w:ascii="Calibri" w:eastAsia="Calibri" w:hAnsi="Calibri" w:cs="Times New Roman"/>
      <w:b/>
      <w:bCs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7216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7C1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22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waar">
    <w:name w:val="Strong"/>
    <w:basedOn w:val="Standaardalinea-lettertype"/>
    <w:uiPriority w:val="22"/>
    <w:qFormat/>
    <w:rsid w:val="0086226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FB8"/>
    <w:rPr>
      <w:rFonts w:ascii="Segoe UI" w:eastAsia="Calibri" w:hAnsi="Segoe UI" w:cs="Segoe UI"/>
      <w:sz w:val="18"/>
      <w:szCs w:val="18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E4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A1E"/>
    <w:rPr>
      <w:rFonts w:ascii="Calibri" w:eastAsia="Calibri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4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A1E"/>
    <w:rPr>
      <w:rFonts w:ascii="Calibri" w:eastAsia="Calibri" w:hAnsi="Calibri" w:cs="Times New Roman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1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11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1133"/>
    <w:rPr>
      <w:rFonts w:ascii="Calibri" w:eastAsia="Calibri" w:hAnsi="Calibri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1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133"/>
    <w:rPr>
      <w:rFonts w:ascii="Calibri" w:eastAsia="Calibri" w:hAnsi="Calibri" w:cs="Times New Roman"/>
      <w:b/>
      <w:bCs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721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Synnesael</dc:creator>
  <cp:lastModifiedBy>Sabien Ceuppens</cp:lastModifiedBy>
  <cp:revision>5</cp:revision>
  <cp:lastPrinted>2016-02-08T09:59:00Z</cp:lastPrinted>
  <dcterms:created xsi:type="dcterms:W3CDTF">2016-02-18T12:19:00Z</dcterms:created>
  <dcterms:modified xsi:type="dcterms:W3CDTF">2016-04-28T13:33:00Z</dcterms:modified>
</cp:coreProperties>
</file>